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6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honeNumbergrp-30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04.02.2022 Ханты-Мансийский авт. окр. - 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18810586230719017811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6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86 ХМ № 48360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18810586230719017811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18810586230719017811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почтовое отправление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-параметра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водительского удостоверения на имя </w:t>
      </w: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Style w:val="cat-CarMakeModelgrp-25rplc-30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MakeModelgrp-26rplc-31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3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6rplc-33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6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уплаты </w:t>
      </w:r>
      <w:r>
        <w:rPr>
          <w:rFonts w:ascii="Times New Roman" w:eastAsia="Times New Roman" w:hAnsi="Times New Roman" w:cs="Times New Roman"/>
          <w:sz w:val="26"/>
          <w:szCs w:val="26"/>
        </w:rPr>
        <w:t>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500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6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6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Балоева </w:t>
      </w:r>
      <w:r>
        <w:rPr>
          <w:rStyle w:val="cat-FIOgrp-17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0412365400235008472320149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0412365400235008472320149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9985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6rplc-7">
    <w:name w:val="cat-FIO grp-16 rplc-7"/>
    <w:basedOn w:val="DefaultParagraphFont"/>
  </w:style>
  <w:style w:type="character" w:customStyle="1" w:styleId="cat-FIOgrp-17rplc-8">
    <w:name w:val="cat-FIO grp-17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PhoneNumbergrp-30rplc-10">
    <w:name w:val="cat-PhoneNumber grp-30 rplc-10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FIOgrp-16rplc-14">
    <w:name w:val="cat-FIO grp-16 rplc-14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FIOgrp-16rplc-20">
    <w:name w:val="cat-FIO grp-16 rplc-20"/>
    <w:basedOn w:val="DefaultParagraphFont"/>
  </w:style>
  <w:style w:type="character" w:customStyle="1" w:styleId="cat-FIOgrp-16rplc-21">
    <w:name w:val="cat-FIO grp-16 rplc-21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CarMakeModelgrp-25rplc-30">
    <w:name w:val="cat-CarMakeModel grp-25 rplc-30"/>
    <w:basedOn w:val="DefaultParagraphFont"/>
  </w:style>
  <w:style w:type="character" w:customStyle="1" w:styleId="cat-CarMakeModelgrp-26rplc-31">
    <w:name w:val="cat-CarMakeModel grp-26 rplc-31"/>
    <w:basedOn w:val="DefaultParagraphFont"/>
  </w:style>
  <w:style w:type="character" w:customStyle="1" w:styleId="cat-CarNumbergrp-27rplc-32">
    <w:name w:val="cat-CarNumber grp-27 rplc-32"/>
    <w:basedOn w:val="DefaultParagraphFont"/>
  </w:style>
  <w:style w:type="character" w:customStyle="1" w:styleId="cat-FIOgrp-16rplc-33">
    <w:name w:val="cat-FIO grp-16 rplc-33"/>
    <w:basedOn w:val="DefaultParagraphFont"/>
  </w:style>
  <w:style w:type="character" w:customStyle="1" w:styleId="cat-FIOgrp-16rplc-34">
    <w:name w:val="cat-FIO grp-16 rplc-34"/>
    <w:basedOn w:val="DefaultParagraphFont"/>
  </w:style>
  <w:style w:type="character" w:customStyle="1" w:styleId="cat-FIOgrp-16rplc-36">
    <w:name w:val="cat-FIO grp-16 rplc-36"/>
    <w:basedOn w:val="DefaultParagraphFont"/>
  </w:style>
  <w:style w:type="character" w:customStyle="1" w:styleId="cat-FIOgrp-16rplc-37">
    <w:name w:val="cat-FIO grp-16 rplc-37"/>
    <w:basedOn w:val="DefaultParagraphFont"/>
  </w:style>
  <w:style w:type="character" w:customStyle="1" w:styleId="cat-FIOgrp-17rplc-38">
    <w:name w:val="cat-FIO grp-17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3958-BAEB-4BFB-BF5D-C53F9E99760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